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21796607" w:rsidR="00D07C27" w:rsidRPr="00D57B30" w:rsidRDefault="00D57B30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Tema 20 del orden del día: Descripció</w:t>
      </w:r>
      <w:bookmarkStart w:id="0" w:name="_GoBack"/>
      <w:bookmarkEnd w:id="0"/>
      <w:r>
        <w:rPr>
          <w:color w:val="1F4E79" w:themeColor="accent1" w:themeShade="80"/>
        </w:rPr>
        <w:t>n diaria de las sesiones del GAC</w:t>
      </w:r>
    </w:p>
    <w:p w14:paraId="527317F7" w14:textId="161FD197" w:rsidR="007F47EB" w:rsidRDefault="00F60D91" w:rsidP="00EE2665">
      <w:pPr>
        <w:pStyle w:val="Ttulo2"/>
      </w:pPr>
      <w:r>
        <w:t>Cuestión</w:t>
      </w:r>
    </w:p>
    <w:p w14:paraId="08BB3770" w14:textId="640BE45E" w:rsidR="00F6331C" w:rsidRPr="00F6331C" w:rsidRDefault="00481803" w:rsidP="00481803">
      <w:pPr>
        <w:pStyle w:val="Textoindependiente"/>
      </w:pPr>
      <w:r>
        <w:t>Esta sesión tiene como objetivo permitir que el GAC revise su trabajo para el resto del día y planifique en consecuencia.</w:t>
      </w:r>
    </w:p>
    <w:p w14:paraId="5B6C16EF" w14:textId="5CB8A3A4" w:rsidR="00CD2809" w:rsidRDefault="00F60D91" w:rsidP="00CD2809">
      <w:pPr>
        <w:pStyle w:val="Ttulo2"/>
      </w:pPr>
      <w:r>
        <w:t>Acción del GAC requerida</w:t>
      </w:r>
    </w:p>
    <w:p w14:paraId="1E979AAA" w14:textId="387D169B" w:rsidR="000762FE" w:rsidRDefault="00481803" w:rsidP="00481803">
      <w:pPr>
        <w:pStyle w:val="Textoindependiente"/>
      </w:pPr>
      <w:r>
        <w:t>Anotar información y actualizaciones del liderazgo, secretaría y personal de apoyo del GAC sobre las sesiones programadas para ese día.</w:t>
      </w:r>
    </w:p>
    <w:p w14:paraId="31D90257" w14:textId="228BAB86" w:rsidR="00481803" w:rsidRDefault="00481803" w:rsidP="00481803">
      <w:pPr>
        <w:pStyle w:val="Textoindependiente"/>
      </w:pPr>
      <w:r>
        <w:t>Revisar los avances y prioridades, y acordar cambios u otras acciones donde resulte pertinente.</w:t>
      </w:r>
    </w:p>
    <w:p w14:paraId="6F93F1D6" w14:textId="77FEDF20" w:rsidR="00EE2665" w:rsidRDefault="00F60D91" w:rsidP="00EE2665">
      <w:pPr>
        <w:pStyle w:val="Ttulo2"/>
      </w:pPr>
      <w:r>
        <w:t>Posición actual</w:t>
      </w:r>
    </w:p>
    <w:p w14:paraId="07DF89C7" w14:textId="376751E0" w:rsidR="00481803" w:rsidRDefault="00481803" w:rsidP="00920FBF">
      <w:pPr>
        <w:pStyle w:val="Textoindependiente"/>
      </w:pPr>
      <w:r>
        <w:t xml:space="preserve">El programa del GAC ha sido distribuido entre los miembros del GAC y está disponible en el </w:t>
      </w:r>
      <w:hyperlink r:id="rId9" w:history="1">
        <w:r>
          <w:rPr>
            <w:rStyle w:val="Hipervnculo"/>
          </w:rPr>
          <w:t>sitio web del GAC</w:t>
        </w:r>
      </w:hyperlink>
      <w:r>
        <w:t>.</w:t>
      </w:r>
    </w:p>
    <w:p w14:paraId="56BCDF81" w14:textId="633E4074" w:rsidR="00E615C7" w:rsidRDefault="00481803" w:rsidP="00920FBF">
      <w:pPr>
        <w:pStyle w:val="Textoindependiente"/>
      </w:pPr>
      <w:r>
        <w:t xml:space="preserve">El programa de reuniones de ICANN 62 está disponible </w:t>
      </w:r>
      <w:hyperlink r:id="rId10" w:history="1">
        <w:r>
          <w:rPr>
            <w:rStyle w:val="Hipervnculo"/>
          </w:rPr>
          <w:t>aquí</w:t>
        </w:r>
      </w:hyperlink>
      <w:r>
        <w:t>.</w:t>
      </w:r>
    </w:p>
    <w:p w14:paraId="2C2EC539" w14:textId="3E9F6D5E" w:rsidR="00E615C7" w:rsidRDefault="00E615C7" w:rsidP="00920FBF">
      <w:pPr>
        <w:pStyle w:val="Textoindependiente"/>
      </w:pPr>
    </w:p>
    <w:p w14:paraId="18C8D1B4" w14:textId="77777777" w:rsidR="003D4677" w:rsidRDefault="003D4677" w:rsidP="00920FBF">
      <w:pPr>
        <w:pStyle w:val="Textoindependiente"/>
      </w:pPr>
    </w:p>
    <w:p w14:paraId="30BFE102" w14:textId="58FE14E6" w:rsidR="00416093" w:rsidRDefault="00F21D6A" w:rsidP="00EE2665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3670060B" w14:textId="7BFA0A1B" w:rsidR="00010398" w:rsidRPr="00EA3A02" w:rsidRDefault="00ED747D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Descripción diaria de las sesiones del GAC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de junio de 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Textoindependiente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0C5C" w14:textId="77777777" w:rsidR="00EB6121" w:rsidRDefault="00EB6121" w:rsidP="00A24449">
      <w:r>
        <w:separator/>
      </w:r>
    </w:p>
  </w:endnote>
  <w:endnote w:type="continuationSeparator" w:id="0">
    <w:p w14:paraId="7724E37B" w14:textId="77777777" w:rsidR="00EB6121" w:rsidRDefault="00EB6121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414BB7" w:rsidRDefault="00414BB7" w:rsidP="002276FD">
    <w:pPr>
      <w:pStyle w:val="Piedepgina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/>
        <w:color w:val="00408E"/>
        <w:sz w:val="16"/>
        <w:szCs w:val="16"/>
      </w:rPr>
      <w:tab/>
      <w:t xml:space="preserve"> Página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214E5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214E5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A214E5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A214E5">
      <w:rPr>
        <w:sz w:val="16"/>
        <w:szCs w:val="16"/>
        <w:lang w:val="en-US"/>
      </w:rPr>
      <w:t xml:space="preserve">203 Drummond Street, Carlton VIC 3053 </w:t>
    </w:r>
  </w:p>
  <w:p w14:paraId="43F9FA24" w14:textId="77777777" w:rsidR="00414BB7" w:rsidRPr="00A214E5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A214E5">
      <w:rPr>
        <w:sz w:val="16"/>
        <w:szCs w:val="16"/>
        <w:lang w:val="en-US"/>
      </w:rPr>
      <w:t>03 9650 7222</w:t>
    </w:r>
  </w:p>
  <w:p w14:paraId="67FE17A9" w14:textId="77777777" w:rsidR="00414BB7" w:rsidRPr="00A214E5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A214E5">
      <w:rPr>
        <w:sz w:val="16"/>
        <w:szCs w:val="16"/>
        <w:lang w:val="en-US"/>
      </w:rPr>
      <w:t xml:space="preserve">www.acig.com.au </w:t>
    </w:r>
  </w:p>
  <w:p w14:paraId="19DE8D68" w14:textId="77777777" w:rsidR="00414BB7" w:rsidRPr="00A214E5" w:rsidRDefault="00414BB7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27B3" w14:textId="77777777" w:rsidR="00EB6121" w:rsidRDefault="00EB6121" w:rsidP="00A24449">
      <w:r>
        <w:separator/>
      </w:r>
    </w:p>
  </w:footnote>
  <w:footnote w:type="continuationSeparator" w:id="0">
    <w:p w14:paraId="00FED84B" w14:textId="77777777" w:rsidR="00EB6121" w:rsidRDefault="00EB6121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1187BE38" w:rsidR="00414BB7" w:rsidRDefault="00A214E5" w:rsidP="002276FD">
    <w:pPr>
      <w:pStyle w:val="Encabezado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079503A9">
              <wp:simplePos x="0" y="0"/>
              <wp:positionH relativeFrom="column">
                <wp:posOffset>4253948</wp:posOffset>
              </wp:positionH>
              <wp:positionV relativeFrom="paragraph">
                <wp:posOffset>217225</wp:posOffset>
              </wp:positionV>
              <wp:extent cx="1618449" cy="297815"/>
              <wp:effectExtent l="0" t="0" r="127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449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4.95pt;margin-top:17.1pt;width:127.4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ZI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es-AR" w:eastAsia="es-AR"/>
      </w:rPr>
      <w:drawing>
        <wp:inline distT="0" distB="0" distL="0" distR="0" wp14:anchorId="2EFA62C4" wp14:editId="66F9BE72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414BB7" w:rsidRDefault="00414BB7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1126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903001"/>
    <w:rsid w:val="00904060"/>
    <w:rsid w:val="00910E19"/>
    <w:rsid w:val="009123B6"/>
    <w:rsid w:val="00920FBF"/>
    <w:rsid w:val="00955FD2"/>
    <w:rsid w:val="009673D3"/>
    <w:rsid w:val="0099631A"/>
    <w:rsid w:val="009B16D5"/>
    <w:rsid w:val="009C77A8"/>
    <w:rsid w:val="00A07882"/>
    <w:rsid w:val="00A12C22"/>
    <w:rsid w:val="00A1705A"/>
    <w:rsid w:val="00A214E5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A28F9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4CE2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B6121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etings.icann.org/en/panamacity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c.icann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AD56-8EB2-4DC9-A81B-B2326FC9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904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4</cp:revision>
  <cp:lastPrinted>2013-11-27T05:14:00Z</cp:lastPrinted>
  <dcterms:created xsi:type="dcterms:W3CDTF">2018-06-07T00:18:00Z</dcterms:created>
  <dcterms:modified xsi:type="dcterms:W3CDTF">2018-06-19T22:36:00Z</dcterms:modified>
</cp:coreProperties>
</file>